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Крышмарь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Крышмарь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Думитру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Крышмарь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0356043010123062102043822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Крышмарь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Крышмарь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0356043010123062102043822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Крышмарь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Крышмарь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Крышмарь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Думитру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0412365400665025472320185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